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0B9" w:rsidRPr="00AD50B9" w:rsidRDefault="00AD50B9" w:rsidP="00AD50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AD50B9" w:rsidRPr="00AD50B9" w:rsidRDefault="00AD50B9" w:rsidP="00AD50B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US"/>
        </w:rPr>
      </w:pPr>
      <w:r w:rsidRPr="00AD50B9">
        <w:rPr>
          <w:rFonts w:ascii="Arial" w:eastAsia="Times New Roman" w:hAnsi="Arial" w:cs="Arial"/>
          <w:b/>
          <w:sz w:val="24"/>
          <w:szCs w:val="24"/>
          <w:u w:val="single"/>
          <w:lang w:eastAsia="en-US"/>
        </w:rPr>
        <w:t>Scottish Government Links:</w:t>
      </w:r>
    </w:p>
    <w:p w:rsidR="00AD50B9" w:rsidRPr="00AD50B9" w:rsidRDefault="00AD50B9" w:rsidP="00AD50B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US"/>
        </w:rPr>
      </w:pPr>
    </w:p>
    <w:p w:rsidR="00AD50B9" w:rsidRPr="00AD50B9" w:rsidRDefault="00AD50B9" w:rsidP="00AD50B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AD50B9">
        <w:rPr>
          <w:rFonts w:ascii="Arial" w:eastAsia="Times New Roman" w:hAnsi="Arial" w:cs="Arial"/>
          <w:b/>
          <w:sz w:val="24"/>
          <w:szCs w:val="24"/>
          <w:lang w:eastAsia="en-US"/>
        </w:rPr>
        <w:t>General Guidance</w:t>
      </w:r>
    </w:p>
    <w:p w:rsidR="00AD50B9" w:rsidRPr="00AD50B9" w:rsidRDefault="00AD50B9" w:rsidP="00AD50B9">
      <w:pPr>
        <w:spacing w:after="0" w:line="240" w:lineRule="auto"/>
        <w:ind w:left="600"/>
        <w:rPr>
          <w:rFonts w:ascii="Arial" w:eastAsia="Times New Roman" w:hAnsi="Arial" w:cs="Arial"/>
          <w:b/>
          <w:sz w:val="24"/>
          <w:szCs w:val="24"/>
          <w:u w:val="single"/>
          <w:lang w:eastAsia="en-US"/>
        </w:rPr>
      </w:pPr>
    </w:p>
    <w:p w:rsidR="00AD50B9" w:rsidRPr="001648C0" w:rsidRDefault="004A45C2" w:rsidP="00AD50B9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hyperlink r:id="rId8" w:history="1">
        <w:r w:rsidR="00AD50B9" w:rsidRPr="001648C0">
          <w:rPr>
            <w:rStyle w:val="Hyperlink"/>
            <w:rFonts w:ascii="Arial" w:hAnsi="Arial" w:cs="Arial"/>
            <w:color w:val="0070C0"/>
            <w:sz w:val="24"/>
            <w:szCs w:val="24"/>
          </w:rPr>
          <w:t>Coronavirus (</w:t>
        </w:r>
        <w:proofErr w:type="spellStart"/>
        <w:r w:rsidR="00AD50B9" w:rsidRPr="001648C0">
          <w:rPr>
            <w:rStyle w:val="Hyperlink"/>
            <w:rFonts w:ascii="Arial" w:hAnsi="Arial" w:cs="Arial"/>
            <w:color w:val="0070C0"/>
            <w:sz w:val="24"/>
            <w:szCs w:val="24"/>
          </w:rPr>
          <w:t>COVID</w:t>
        </w:r>
        <w:proofErr w:type="spellEnd"/>
        <w:r w:rsidR="00AD50B9" w:rsidRPr="001648C0">
          <w:rPr>
            <w:rStyle w:val="Hyperlink"/>
            <w:rFonts w:ascii="Arial" w:hAnsi="Arial" w:cs="Arial"/>
            <w:color w:val="0070C0"/>
            <w:sz w:val="24"/>
            <w:szCs w:val="24"/>
          </w:rPr>
          <w:t>-19): staying at home and away from others (social distancing)</w:t>
        </w:r>
      </w:hyperlink>
    </w:p>
    <w:p w:rsidR="00AD50B9" w:rsidRPr="001648C0" w:rsidRDefault="00AD50B9" w:rsidP="00AD50B9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AD50B9" w:rsidRPr="001648C0" w:rsidRDefault="004A45C2" w:rsidP="00AD50B9">
      <w:pPr>
        <w:spacing w:after="0" w:line="240" w:lineRule="auto"/>
        <w:rPr>
          <w:rStyle w:val="Hyperlink"/>
          <w:rFonts w:ascii="Arial" w:hAnsi="Arial" w:cs="Arial"/>
          <w:color w:val="0070C0"/>
          <w:sz w:val="24"/>
          <w:szCs w:val="24"/>
        </w:rPr>
      </w:pPr>
      <w:hyperlink r:id="rId9" w:history="1">
        <w:r w:rsidR="00AD50B9" w:rsidRPr="001648C0">
          <w:rPr>
            <w:rStyle w:val="Hyperlink"/>
            <w:rFonts w:ascii="Arial" w:hAnsi="Arial" w:cs="Arial"/>
            <w:color w:val="0070C0"/>
            <w:sz w:val="24"/>
            <w:szCs w:val="24"/>
          </w:rPr>
          <w:t>Coronavirus (</w:t>
        </w:r>
        <w:proofErr w:type="spellStart"/>
        <w:r w:rsidR="00AD50B9" w:rsidRPr="001648C0">
          <w:rPr>
            <w:rStyle w:val="Hyperlink"/>
            <w:rFonts w:ascii="Arial" w:hAnsi="Arial" w:cs="Arial"/>
            <w:color w:val="0070C0"/>
            <w:sz w:val="24"/>
            <w:szCs w:val="24"/>
          </w:rPr>
          <w:t>COVID</w:t>
        </w:r>
        <w:proofErr w:type="spellEnd"/>
        <w:r w:rsidR="00AD50B9" w:rsidRPr="001648C0">
          <w:rPr>
            <w:rStyle w:val="Hyperlink"/>
            <w:rFonts w:ascii="Arial" w:hAnsi="Arial" w:cs="Arial"/>
            <w:color w:val="0070C0"/>
            <w:sz w:val="24"/>
            <w:szCs w:val="24"/>
          </w:rPr>
          <w:t>-19): shielding support contacts</w:t>
        </w:r>
      </w:hyperlink>
    </w:p>
    <w:p w:rsidR="00436136" w:rsidRPr="001648C0" w:rsidRDefault="00436136" w:rsidP="00AD50B9">
      <w:pPr>
        <w:spacing w:after="0" w:line="240" w:lineRule="auto"/>
        <w:rPr>
          <w:rStyle w:val="Hyperlink"/>
          <w:rFonts w:ascii="Arial" w:hAnsi="Arial" w:cs="Arial"/>
          <w:color w:val="0070C0"/>
          <w:sz w:val="24"/>
          <w:szCs w:val="24"/>
        </w:rPr>
      </w:pPr>
    </w:p>
    <w:p w:rsidR="00436136" w:rsidRPr="001648C0" w:rsidRDefault="004A45C2" w:rsidP="00AD50B9">
      <w:pPr>
        <w:spacing w:after="0" w:line="240" w:lineRule="auto"/>
        <w:rPr>
          <w:rStyle w:val="Hyperlink"/>
          <w:rFonts w:ascii="Arial" w:hAnsi="Arial" w:cs="Arial"/>
          <w:color w:val="0070C0"/>
          <w:sz w:val="24"/>
          <w:szCs w:val="24"/>
        </w:rPr>
      </w:pPr>
      <w:hyperlink r:id="rId10" w:history="1">
        <w:r w:rsidR="00436136" w:rsidRPr="001648C0">
          <w:rPr>
            <w:rStyle w:val="Hyperlink"/>
            <w:rFonts w:ascii="Arial" w:hAnsi="Arial" w:cs="Arial"/>
            <w:color w:val="0070C0"/>
            <w:sz w:val="24"/>
            <w:szCs w:val="24"/>
          </w:rPr>
          <w:t>Vitamin D Advice for all age groups</w:t>
        </w:r>
      </w:hyperlink>
    </w:p>
    <w:p w:rsidR="001648C0" w:rsidRPr="001648C0" w:rsidRDefault="001648C0" w:rsidP="00AD50B9">
      <w:pPr>
        <w:spacing w:after="0" w:line="240" w:lineRule="auto"/>
        <w:rPr>
          <w:rStyle w:val="Hyperlink"/>
          <w:rFonts w:ascii="Arial" w:hAnsi="Arial" w:cs="Arial"/>
          <w:color w:val="0070C0"/>
          <w:sz w:val="24"/>
          <w:szCs w:val="24"/>
        </w:rPr>
      </w:pPr>
    </w:p>
    <w:p w:rsidR="001648C0" w:rsidRPr="001648C0" w:rsidRDefault="004A45C2" w:rsidP="00AD50B9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hyperlink r:id="rId11" w:history="1">
        <w:r w:rsidR="001648C0" w:rsidRPr="001648C0">
          <w:rPr>
            <w:rStyle w:val="Hyperlink"/>
            <w:rFonts w:ascii="Arial" w:hAnsi="Arial" w:cs="Arial"/>
            <w:color w:val="0070C0"/>
            <w:sz w:val="24"/>
            <w:szCs w:val="24"/>
          </w:rPr>
          <w:t>Coronavirus Food Fund</w:t>
        </w:r>
      </w:hyperlink>
    </w:p>
    <w:p w:rsidR="00AD50B9" w:rsidRPr="001648C0" w:rsidRDefault="00AD50B9" w:rsidP="00AD50B9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en-US"/>
        </w:rPr>
      </w:pPr>
    </w:p>
    <w:p w:rsidR="00AD50B9" w:rsidRPr="00AD50B9" w:rsidRDefault="00AD50B9" w:rsidP="00AD50B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US"/>
        </w:rPr>
      </w:pPr>
    </w:p>
    <w:p w:rsidR="00AD50B9" w:rsidRPr="00AD50B9" w:rsidRDefault="00AD50B9" w:rsidP="00AD50B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US"/>
        </w:rPr>
      </w:pPr>
      <w:r w:rsidRPr="00AD50B9">
        <w:rPr>
          <w:rFonts w:ascii="Arial" w:hAnsi="Arial" w:cs="Arial"/>
          <w:b/>
          <w:color w:val="333333"/>
          <w:sz w:val="24"/>
          <w:szCs w:val="24"/>
        </w:rPr>
        <w:t>Education and Children</w:t>
      </w:r>
    </w:p>
    <w:p w:rsidR="00AD50B9" w:rsidRPr="001648C0" w:rsidRDefault="00AD50B9" w:rsidP="00AD50B9">
      <w:pPr>
        <w:rPr>
          <w:rFonts w:ascii="Arial" w:hAnsi="Arial" w:cs="Arial"/>
          <w:color w:val="0070C0"/>
          <w:sz w:val="24"/>
          <w:szCs w:val="24"/>
        </w:rPr>
      </w:pPr>
    </w:p>
    <w:p w:rsidR="00AD50B9" w:rsidRPr="001648C0" w:rsidRDefault="004A45C2" w:rsidP="00AD50B9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hyperlink r:id="rId12" w:history="1">
        <w:r w:rsidR="00AD50B9" w:rsidRPr="001648C0">
          <w:rPr>
            <w:rStyle w:val="Hyperlink"/>
            <w:rFonts w:ascii="Arial" w:hAnsi="Arial" w:cs="Arial"/>
            <w:color w:val="0070C0"/>
            <w:sz w:val="24"/>
            <w:szCs w:val="24"/>
          </w:rPr>
          <w:t>Coronavirus (</w:t>
        </w:r>
        <w:proofErr w:type="spellStart"/>
        <w:r w:rsidR="00AD50B9" w:rsidRPr="001648C0">
          <w:rPr>
            <w:rStyle w:val="Hyperlink"/>
            <w:rFonts w:ascii="Arial" w:hAnsi="Arial" w:cs="Arial"/>
            <w:color w:val="0070C0"/>
            <w:sz w:val="24"/>
            <w:szCs w:val="24"/>
          </w:rPr>
          <w:t>COVID</w:t>
        </w:r>
        <w:proofErr w:type="spellEnd"/>
        <w:r w:rsidR="00AD50B9" w:rsidRPr="001648C0">
          <w:rPr>
            <w:rStyle w:val="Hyperlink"/>
            <w:rFonts w:ascii="Arial" w:hAnsi="Arial" w:cs="Arial"/>
            <w:color w:val="0070C0"/>
            <w:sz w:val="24"/>
            <w:szCs w:val="24"/>
          </w:rPr>
          <w:t>-19): childcare closures and emergency provision</w:t>
        </w:r>
      </w:hyperlink>
    </w:p>
    <w:p w:rsidR="00AD50B9" w:rsidRPr="001648C0" w:rsidRDefault="00AD50B9" w:rsidP="00AD50B9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AD50B9" w:rsidRPr="001648C0" w:rsidRDefault="004A45C2" w:rsidP="00AD50B9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hyperlink r:id="rId13" w:history="1">
        <w:r w:rsidR="00AD50B9" w:rsidRPr="001648C0">
          <w:rPr>
            <w:rStyle w:val="Hyperlink"/>
            <w:rFonts w:ascii="Arial" w:hAnsi="Arial" w:cs="Arial"/>
            <w:color w:val="0070C0"/>
            <w:sz w:val="24"/>
            <w:szCs w:val="24"/>
          </w:rPr>
          <w:t>Coronavirus (</w:t>
        </w:r>
        <w:proofErr w:type="spellStart"/>
        <w:r w:rsidR="00AD50B9" w:rsidRPr="001648C0">
          <w:rPr>
            <w:rStyle w:val="Hyperlink"/>
            <w:rFonts w:ascii="Arial" w:hAnsi="Arial" w:cs="Arial"/>
            <w:color w:val="0070C0"/>
            <w:sz w:val="24"/>
            <w:szCs w:val="24"/>
          </w:rPr>
          <w:t>COVID</w:t>
        </w:r>
        <w:proofErr w:type="spellEnd"/>
        <w:r w:rsidR="00AD50B9" w:rsidRPr="001648C0">
          <w:rPr>
            <w:rStyle w:val="Hyperlink"/>
            <w:rFonts w:ascii="Arial" w:hAnsi="Arial" w:cs="Arial"/>
            <w:color w:val="0070C0"/>
            <w:sz w:val="24"/>
            <w:szCs w:val="24"/>
          </w:rPr>
          <w:t>-19): school and early learning closures - guidance about key workers and vulnerable children</w:t>
        </w:r>
      </w:hyperlink>
    </w:p>
    <w:p w:rsidR="00AD50B9" w:rsidRPr="001648C0" w:rsidRDefault="00AD50B9" w:rsidP="00AD50B9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AD50B9" w:rsidRPr="001648C0" w:rsidRDefault="004A45C2" w:rsidP="00AD50B9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hyperlink r:id="rId14" w:history="1">
        <w:r w:rsidR="00AD50B9" w:rsidRPr="001648C0">
          <w:rPr>
            <w:rStyle w:val="Hyperlink"/>
            <w:rFonts w:ascii="Arial" w:hAnsi="Arial" w:cs="Arial"/>
            <w:color w:val="0070C0"/>
            <w:sz w:val="24"/>
            <w:szCs w:val="24"/>
          </w:rPr>
          <w:t>Coronavirus (</w:t>
        </w:r>
        <w:proofErr w:type="spellStart"/>
        <w:r w:rsidR="00AD50B9" w:rsidRPr="001648C0">
          <w:rPr>
            <w:rStyle w:val="Hyperlink"/>
            <w:rFonts w:ascii="Arial" w:hAnsi="Arial" w:cs="Arial"/>
            <w:color w:val="0070C0"/>
            <w:sz w:val="24"/>
            <w:szCs w:val="24"/>
          </w:rPr>
          <w:t>COVID</w:t>
        </w:r>
        <w:proofErr w:type="spellEnd"/>
        <w:r w:rsidR="00AD50B9" w:rsidRPr="001648C0">
          <w:rPr>
            <w:rStyle w:val="Hyperlink"/>
            <w:rFonts w:ascii="Arial" w:hAnsi="Arial" w:cs="Arial"/>
            <w:color w:val="0070C0"/>
            <w:sz w:val="24"/>
            <w:szCs w:val="24"/>
          </w:rPr>
          <w:t>-19): social distancing in education and childcare settings</w:t>
        </w:r>
      </w:hyperlink>
    </w:p>
    <w:p w:rsidR="00AD50B9" w:rsidRPr="001648C0" w:rsidRDefault="00AD50B9" w:rsidP="00AD50B9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AD50B9" w:rsidRPr="001648C0" w:rsidRDefault="004A45C2" w:rsidP="00AD50B9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hyperlink r:id="rId15" w:history="1">
        <w:r w:rsidR="00AD50B9" w:rsidRPr="001648C0">
          <w:rPr>
            <w:rStyle w:val="Hyperlink"/>
            <w:rFonts w:ascii="Arial" w:hAnsi="Arial" w:cs="Arial"/>
            <w:color w:val="0070C0"/>
            <w:sz w:val="24"/>
            <w:szCs w:val="24"/>
          </w:rPr>
          <w:t>Coronavirus (</w:t>
        </w:r>
        <w:proofErr w:type="spellStart"/>
        <w:r w:rsidR="00AD50B9" w:rsidRPr="001648C0">
          <w:rPr>
            <w:rStyle w:val="Hyperlink"/>
            <w:rFonts w:ascii="Arial" w:hAnsi="Arial" w:cs="Arial"/>
            <w:color w:val="0070C0"/>
            <w:sz w:val="24"/>
            <w:szCs w:val="24"/>
          </w:rPr>
          <w:t>COVID</w:t>
        </w:r>
        <w:proofErr w:type="spellEnd"/>
        <w:r w:rsidR="00AD50B9" w:rsidRPr="001648C0">
          <w:rPr>
            <w:rStyle w:val="Hyperlink"/>
            <w:rFonts w:ascii="Arial" w:hAnsi="Arial" w:cs="Arial"/>
            <w:color w:val="0070C0"/>
            <w:sz w:val="24"/>
            <w:szCs w:val="24"/>
          </w:rPr>
          <w:t>-19): guidance for Infant Feeding Service</w:t>
        </w:r>
      </w:hyperlink>
    </w:p>
    <w:p w:rsidR="00AD50B9" w:rsidRPr="001648C0" w:rsidRDefault="00AD50B9" w:rsidP="00AD50B9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AD50B9" w:rsidRPr="001648C0" w:rsidRDefault="004A45C2" w:rsidP="00AD50B9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hyperlink r:id="rId16" w:history="1">
        <w:r w:rsidR="00AD50B9" w:rsidRPr="001648C0">
          <w:rPr>
            <w:rStyle w:val="Hyperlink"/>
            <w:rFonts w:ascii="Arial" w:hAnsi="Arial" w:cs="Arial"/>
            <w:color w:val="0070C0"/>
            <w:sz w:val="24"/>
            <w:szCs w:val="24"/>
          </w:rPr>
          <w:t>Coronavirus (</w:t>
        </w:r>
        <w:proofErr w:type="spellStart"/>
        <w:r w:rsidR="00AD50B9" w:rsidRPr="001648C0">
          <w:rPr>
            <w:rStyle w:val="Hyperlink"/>
            <w:rFonts w:ascii="Arial" w:hAnsi="Arial" w:cs="Arial"/>
            <w:color w:val="0070C0"/>
            <w:sz w:val="24"/>
            <w:szCs w:val="24"/>
          </w:rPr>
          <w:t>COVID</w:t>
        </w:r>
        <w:proofErr w:type="spellEnd"/>
        <w:r w:rsidR="00AD50B9" w:rsidRPr="001648C0">
          <w:rPr>
            <w:rStyle w:val="Hyperlink"/>
            <w:rFonts w:ascii="Arial" w:hAnsi="Arial" w:cs="Arial"/>
            <w:color w:val="0070C0"/>
            <w:sz w:val="24"/>
            <w:szCs w:val="24"/>
          </w:rPr>
          <w:t>-19): supplementary national child protection guidance</w:t>
        </w:r>
      </w:hyperlink>
    </w:p>
    <w:p w:rsidR="00AD50B9" w:rsidRPr="00AD50B9" w:rsidRDefault="00AD50B9" w:rsidP="00AD50B9">
      <w:pPr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AD50B9" w:rsidRPr="00AD50B9" w:rsidRDefault="00AD50B9" w:rsidP="00AD50B9">
      <w:pPr>
        <w:spacing w:after="0"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AD50B9">
        <w:rPr>
          <w:rFonts w:ascii="Arial" w:hAnsi="Arial" w:cs="Arial"/>
          <w:b/>
          <w:color w:val="333333"/>
          <w:sz w:val="24"/>
          <w:szCs w:val="24"/>
        </w:rPr>
        <w:t>Healthcare workers and carers</w:t>
      </w:r>
    </w:p>
    <w:p w:rsidR="00AD50B9" w:rsidRPr="00AD50B9" w:rsidRDefault="00AD50B9" w:rsidP="00AD50B9">
      <w:pPr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AD50B9" w:rsidRPr="001648C0" w:rsidRDefault="004A45C2" w:rsidP="00AD50B9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hyperlink r:id="rId17" w:history="1">
        <w:r w:rsidR="00AD50B9" w:rsidRPr="001648C0">
          <w:rPr>
            <w:rStyle w:val="Hyperlink"/>
            <w:rFonts w:ascii="Arial" w:hAnsi="Arial" w:cs="Arial"/>
            <w:color w:val="0070C0"/>
            <w:sz w:val="24"/>
            <w:szCs w:val="24"/>
          </w:rPr>
          <w:t>Coronavirus (</w:t>
        </w:r>
        <w:proofErr w:type="spellStart"/>
        <w:r w:rsidR="00AD50B9" w:rsidRPr="001648C0">
          <w:rPr>
            <w:rStyle w:val="Hyperlink"/>
            <w:rFonts w:ascii="Arial" w:hAnsi="Arial" w:cs="Arial"/>
            <w:color w:val="0070C0"/>
            <w:sz w:val="24"/>
            <w:szCs w:val="24"/>
          </w:rPr>
          <w:t>COVID</w:t>
        </w:r>
        <w:proofErr w:type="spellEnd"/>
        <w:r w:rsidR="00AD50B9" w:rsidRPr="001648C0">
          <w:rPr>
            <w:rStyle w:val="Hyperlink"/>
            <w:rFonts w:ascii="Arial" w:hAnsi="Arial" w:cs="Arial"/>
            <w:color w:val="0070C0"/>
            <w:sz w:val="24"/>
            <w:szCs w:val="24"/>
          </w:rPr>
          <w:t>-19): advice for unpaid carers</w:t>
        </w:r>
      </w:hyperlink>
    </w:p>
    <w:p w:rsidR="00AD50B9" w:rsidRPr="001648C0" w:rsidRDefault="00AD50B9" w:rsidP="00AD50B9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AD50B9" w:rsidRPr="001648C0" w:rsidRDefault="004A45C2" w:rsidP="00AD50B9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hyperlink r:id="rId18" w:history="1">
        <w:r w:rsidR="00AD50B9" w:rsidRPr="001648C0">
          <w:rPr>
            <w:rStyle w:val="Hyperlink"/>
            <w:rFonts w:ascii="Arial" w:hAnsi="Arial" w:cs="Arial"/>
            <w:color w:val="0070C0"/>
            <w:sz w:val="24"/>
            <w:szCs w:val="24"/>
          </w:rPr>
          <w:t>Coronavirus (</w:t>
        </w:r>
        <w:proofErr w:type="spellStart"/>
        <w:r w:rsidR="00AD50B9" w:rsidRPr="001648C0">
          <w:rPr>
            <w:rStyle w:val="Hyperlink"/>
            <w:rFonts w:ascii="Arial" w:hAnsi="Arial" w:cs="Arial"/>
            <w:color w:val="0070C0"/>
            <w:sz w:val="24"/>
            <w:szCs w:val="24"/>
          </w:rPr>
          <w:t>COVID</w:t>
        </w:r>
        <w:proofErr w:type="spellEnd"/>
        <w:r w:rsidR="00AD50B9" w:rsidRPr="001648C0">
          <w:rPr>
            <w:rStyle w:val="Hyperlink"/>
            <w:rFonts w:ascii="Arial" w:hAnsi="Arial" w:cs="Arial"/>
            <w:color w:val="0070C0"/>
            <w:sz w:val="24"/>
            <w:szCs w:val="24"/>
          </w:rPr>
          <w:t>-19): clinical guidance for nursing home and residential care residents - updated March 26</w:t>
        </w:r>
      </w:hyperlink>
    </w:p>
    <w:p w:rsidR="00AD50B9" w:rsidRPr="001648C0" w:rsidRDefault="00AD50B9" w:rsidP="00AD50B9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AD50B9" w:rsidRPr="001648C0" w:rsidRDefault="004A45C2" w:rsidP="00AD50B9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hyperlink r:id="rId19" w:history="1">
        <w:r w:rsidR="00AD50B9" w:rsidRPr="001648C0">
          <w:rPr>
            <w:rStyle w:val="Hyperlink"/>
            <w:rFonts w:ascii="Arial" w:hAnsi="Arial" w:cs="Arial"/>
            <w:color w:val="0070C0"/>
            <w:sz w:val="24"/>
            <w:szCs w:val="24"/>
          </w:rPr>
          <w:t>Coronavirus (</w:t>
        </w:r>
        <w:proofErr w:type="spellStart"/>
        <w:r w:rsidR="00AD50B9" w:rsidRPr="001648C0">
          <w:rPr>
            <w:rStyle w:val="Hyperlink"/>
            <w:rFonts w:ascii="Arial" w:hAnsi="Arial" w:cs="Arial"/>
            <w:color w:val="0070C0"/>
            <w:sz w:val="24"/>
            <w:szCs w:val="24"/>
          </w:rPr>
          <w:t>COVID</w:t>
        </w:r>
        <w:proofErr w:type="spellEnd"/>
        <w:r w:rsidR="00AD50B9" w:rsidRPr="001648C0">
          <w:rPr>
            <w:rStyle w:val="Hyperlink"/>
            <w:rFonts w:ascii="Arial" w:hAnsi="Arial" w:cs="Arial"/>
            <w:color w:val="0070C0"/>
            <w:sz w:val="24"/>
            <w:szCs w:val="24"/>
          </w:rPr>
          <w:t>-19): clinical guidance for the management of clients accessing care at home, housing support and sheltered housing</w:t>
        </w:r>
      </w:hyperlink>
    </w:p>
    <w:p w:rsidR="00AD50B9" w:rsidRPr="001648C0" w:rsidRDefault="00AD50B9" w:rsidP="00AD50B9">
      <w:pPr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eastAsia="en-US"/>
        </w:rPr>
      </w:pPr>
    </w:p>
    <w:p w:rsidR="00AD50B9" w:rsidRPr="001648C0" w:rsidRDefault="004A45C2" w:rsidP="00B52F0B">
      <w:pPr>
        <w:rPr>
          <w:rStyle w:val="Hyperlink"/>
          <w:rFonts w:ascii="Arial" w:hAnsi="Arial"/>
          <w:color w:val="0070C0"/>
          <w:sz w:val="24"/>
        </w:rPr>
      </w:pPr>
      <w:hyperlink r:id="rId20" w:history="1">
        <w:r w:rsidR="00B52F0B" w:rsidRPr="001648C0">
          <w:rPr>
            <w:rStyle w:val="Hyperlink"/>
            <w:rFonts w:ascii="Arial" w:hAnsi="Arial"/>
            <w:color w:val="0070C0"/>
            <w:sz w:val="24"/>
          </w:rPr>
          <w:t>CMO Letter on Immunisation</w:t>
        </w:r>
      </w:hyperlink>
    </w:p>
    <w:p w:rsidR="00436136" w:rsidRPr="001648C0" w:rsidRDefault="004A45C2" w:rsidP="00B52F0B">
      <w:pPr>
        <w:rPr>
          <w:rStyle w:val="Hyperlink"/>
          <w:rFonts w:ascii="Arial" w:hAnsi="Arial"/>
          <w:color w:val="0070C0"/>
          <w:sz w:val="24"/>
        </w:rPr>
      </w:pPr>
      <w:hyperlink r:id="rId21" w:history="1">
        <w:r w:rsidR="00436136" w:rsidRPr="001648C0">
          <w:rPr>
            <w:rStyle w:val="Hyperlink"/>
            <w:rFonts w:ascii="Arial" w:hAnsi="Arial"/>
            <w:color w:val="0070C0"/>
            <w:sz w:val="24"/>
          </w:rPr>
          <w:t>Nursing and Community Health Staff Guidance</w:t>
        </w:r>
      </w:hyperlink>
    </w:p>
    <w:p w:rsidR="001648C0" w:rsidRPr="001648C0" w:rsidRDefault="004A45C2" w:rsidP="00B52F0B">
      <w:pPr>
        <w:rPr>
          <w:rFonts w:ascii="Arial" w:hAnsi="Arial" w:cstheme="minorBidi"/>
          <w:color w:val="0070C0"/>
          <w:sz w:val="24"/>
        </w:rPr>
      </w:pPr>
      <w:hyperlink r:id="rId22" w:history="1">
        <w:r w:rsidR="001648C0" w:rsidRPr="001648C0">
          <w:rPr>
            <w:rStyle w:val="Hyperlink"/>
            <w:rFonts w:ascii="Arial" w:hAnsi="Arial"/>
            <w:color w:val="0070C0"/>
            <w:sz w:val="24"/>
          </w:rPr>
          <w:t>Protecting the social care workforce – joint statement on PPE</w:t>
        </w:r>
      </w:hyperlink>
    </w:p>
    <w:p w:rsidR="00AD50B9" w:rsidRPr="00AD50B9" w:rsidRDefault="00AD50B9" w:rsidP="00AD50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AD50B9" w:rsidRDefault="00AD50B9" w:rsidP="00AD50B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US"/>
        </w:rPr>
      </w:pPr>
      <w:r w:rsidRPr="00AD50B9">
        <w:rPr>
          <w:rFonts w:ascii="Arial" w:eastAsia="Times New Roman" w:hAnsi="Arial" w:cs="Arial"/>
          <w:b/>
          <w:sz w:val="24"/>
          <w:szCs w:val="24"/>
          <w:u w:val="single"/>
          <w:lang w:eastAsia="en-US"/>
        </w:rPr>
        <w:t xml:space="preserve">Parent club </w:t>
      </w:r>
    </w:p>
    <w:p w:rsidR="00AD50B9" w:rsidRPr="00AD50B9" w:rsidRDefault="00AD50B9" w:rsidP="00AD50B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US"/>
        </w:rPr>
      </w:pPr>
    </w:p>
    <w:p w:rsidR="001648C0" w:rsidRDefault="004A45C2" w:rsidP="001648C0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hyperlink r:id="rId23" w:history="1">
        <w:r w:rsidR="00AD50B9" w:rsidRPr="001648C0">
          <w:rPr>
            <w:rStyle w:val="Hyperlink"/>
            <w:rFonts w:ascii="Arial" w:hAnsi="Arial" w:cs="Arial"/>
            <w:color w:val="0070C0"/>
            <w:sz w:val="24"/>
            <w:szCs w:val="24"/>
          </w:rPr>
          <w:t>Coronavirus</w:t>
        </w:r>
      </w:hyperlink>
      <w:r w:rsidR="00AD50B9" w:rsidRPr="001648C0">
        <w:rPr>
          <w:rFonts w:ascii="Arial" w:hAnsi="Arial" w:cs="Arial"/>
          <w:color w:val="0070C0"/>
          <w:sz w:val="24"/>
          <w:szCs w:val="24"/>
        </w:rPr>
        <w:t xml:space="preserve"> </w:t>
      </w:r>
    </w:p>
    <w:p w:rsidR="001648C0" w:rsidRDefault="001648C0" w:rsidP="001648C0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1648C0" w:rsidRDefault="001648C0" w:rsidP="001648C0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1648C0" w:rsidRDefault="001648C0" w:rsidP="001648C0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1648C0" w:rsidRDefault="001648C0" w:rsidP="001648C0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1648C0" w:rsidRDefault="001648C0" w:rsidP="001648C0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1648C0" w:rsidRPr="00210591" w:rsidRDefault="001648C0" w:rsidP="001648C0">
      <w:pPr>
        <w:spacing w:after="0" w:line="240" w:lineRule="auto"/>
        <w:rPr>
          <w:rStyle w:val="Hyperlink"/>
          <w:rFonts w:ascii="Arial" w:eastAsia="Times New Roman" w:hAnsi="Arial" w:cs="Arial"/>
          <w:b/>
          <w:color w:val="auto"/>
          <w:sz w:val="24"/>
          <w:szCs w:val="24"/>
          <w:lang w:eastAsia="en-US"/>
        </w:rPr>
      </w:pPr>
      <w:r w:rsidRPr="00210591">
        <w:rPr>
          <w:rStyle w:val="Hyperlink"/>
          <w:rFonts w:ascii="Arial" w:eastAsia="Times New Roman" w:hAnsi="Arial" w:cs="Arial"/>
          <w:b/>
          <w:color w:val="auto"/>
          <w:sz w:val="24"/>
          <w:szCs w:val="24"/>
          <w:lang w:eastAsia="en-US"/>
        </w:rPr>
        <w:t xml:space="preserve">NHS </w:t>
      </w:r>
      <w:r>
        <w:rPr>
          <w:rStyle w:val="Hyperlink"/>
          <w:rFonts w:ascii="Arial" w:eastAsia="Times New Roman" w:hAnsi="Arial" w:cs="Arial"/>
          <w:b/>
          <w:color w:val="auto"/>
          <w:sz w:val="24"/>
          <w:szCs w:val="24"/>
          <w:lang w:eastAsia="en-US"/>
        </w:rPr>
        <w:t>Scotland</w:t>
      </w:r>
    </w:p>
    <w:p w:rsidR="001648C0" w:rsidRDefault="001648C0" w:rsidP="001648C0">
      <w:pPr>
        <w:spacing w:after="0" w:line="240" w:lineRule="auto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eastAsia="en-US"/>
        </w:rPr>
      </w:pPr>
    </w:p>
    <w:p w:rsidR="001648C0" w:rsidRDefault="004A45C2" w:rsidP="001648C0">
      <w:pPr>
        <w:spacing w:after="0" w:line="240" w:lineRule="auto"/>
        <w:rPr>
          <w:rStyle w:val="Hyperlink"/>
          <w:rFonts w:ascii="Arial" w:eastAsia="Times New Roman" w:hAnsi="Arial" w:cs="Arial"/>
          <w:color w:val="0070C0"/>
          <w:sz w:val="24"/>
          <w:szCs w:val="24"/>
          <w:lang w:eastAsia="en-US"/>
        </w:rPr>
      </w:pPr>
      <w:hyperlink r:id="rId24" w:history="1">
        <w:r w:rsidR="001648C0" w:rsidRPr="001648C0">
          <w:rPr>
            <w:rStyle w:val="Hyperlink"/>
            <w:rFonts w:ascii="Arial" w:eastAsia="Times New Roman" w:hAnsi="Arial" w:cs="Arial"/>
            <w:color w:val="0070C0"/>
            <w:sz w:val="24"/>
            <w:szCs w:val="24"/>
            <w:lang w:eastAsia="en-US"/>
          </w:rPr>
          <w:t xml:space="preserve">Supporting Children and Young People during </w:t>
        </w:r>
        <w:proofErr w:type="spellStart"/>
        <w:r w:rsidR="001648C0" w:rsidRPr="001648C0">
          <w:rPr>
            <w:rStyle w:val="Hyperlink"/>
            <w:rFonts w:ascii="Arial" w:eastAsia="Times New Roman" w:hAnsi="Arial" w:cs="Arial"/>
            <w:color w:val="0070C0"/>
            <w:sz w:val="24"/>
            <w:szCs w:val="24"/>
            <w:lang w:eastAsia="en-US"/>
          </w:rPr>
          <w:t>Covid</w:t>
        </w:r>
        <w:proofErr w:type="spellEnd"/>
        <w:r w:rsidR="001648C0" w:rsidRPr="001648C0">
          <w:rPr>
            <w:rStyle w:val="Hyperlink"/>
            <w:rFonts w:ascii="Arial" w:eastAsia="Times New Roman" w:hAnsi="Arial" w:cs="Arial"/>
            <w:color w:val="0070C0"/>
            <w:sz w:val="24"/>
            <w:szCs w:val="24"/>
            <w:lang w:eastAsia="en-US"/>
          </w:rPr>
          <w:t>-19</w:t>
        </w:r>
      </w:hyperlink>
    </w:p>
    <w:p w:rsidR="001648C0" w:rsidRDefault="001648C0" w:rsidP="001648C0">
      <w:pPr>
        <w:spacing w:after="0" w:line="240" w:lineRule="auto"/>
        <w:rPr>
          <w:rStyle w:val="Hyperlink"/>
          <w:rFonts w:ascii="Arial" w:eastAsia="Times New Roman" w:hAnsi="Arial" w:cs="Arial"/>
          <w:color w:val="0070C0"/>
          <w:sz w:val="24"/>
          <w:szCs w:val="24"/>
          <w:lang w:eastAsia="en-US"/>
        </w:rPr>
      </w:pPr>
    </w:p>
    <w:p w:rsidR="001648C0" w:rsidRPr="001648C0" w:rsidRDefault="001648C0" w:rsidP="001648C0">
      <w:pPr>
        <w:spacing w:after="0" w:line="240" w:lineRule="auto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eastAsia="en-US"/>
        </w:rPr>
      </w:pPr>
      <w:r w:rsidRPr="001648C0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eastAsia="en-US"/>
        </w:rPr>
        <w:t xml:space="preserve">Parent information for </w:t>
      </w:r>
      <w:r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eastAsia="en-US"/>
        </w:rPr>
        <w:t xml:space="preserve">new </w:t>
      </w:r>
      <w:r w:rsidRPr="001648C0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eastAsia="en-US"/>
        </w:rPr>
        <w:t>born babies (leaflet no online link available)</w:t>
      </w:r>
    </w:p>
    <w:p w:rsidR="001648C0" w:rsidRDefault="001648C0" w:rsidP="001648C0">
      <w:pPr>
        <w:spacing w:after="0" w:line="240" w:lineRule="auto"/>
        <w:rPr>
          <w:rStyle w:val="Hyperlink"/>
          <w:rFonts w:ascii="Arial" w:eastAsia="Times New Roman" w:hAnsi="Arial" w:cs="Arial"/>
          <w:color w:val="0070C0"/>
          <w:sz w:val="24"/>
          <w:szCs w:val="24"/>
          <w:lang w:eastAsia="en-US"/>
        </w:rPr>
      </w:pPr>
    </w:p>
    <w:p w:rsidR="001648C0" w:rsidRPr="00210591" w:rsidRDefault="001648C0" w:rsidP="001648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AD50B9" w:rsidRPr="001648C0" w:rsidRDefault="001648C0" w:rsidP="00AD50B9">
      <w:pPr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70C0"/>
          <w:sz w:val="24"/>
          <w:szCs w:val="24"/>
          <w:lang w:eastAsia="en-US"/>
        </w:rPr>
        <w:object w:dxaOrig="1534" w:dyaOrig="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25" o:title=""/>
          </v:shape>
          <o:OLEObject Type="Embed" ProgID="AcroExch.Document.DC" ShapeID="_x0000_i1025" DrawAspect="Icon" ObjectID="_1647948861" r:id="rId26"/>
        </w:object>
      </w:r>
    </w:p>
    <w:p w:rsidR="00AD50B9" w:rsidRDefault="00AD50B9" w:rsidP="00AD50B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AD50B9" w:rsidRDefault="00AD50B9" w:rsidP="00AD50B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US"/>
        </w:rPr>
      </w:pPr>
      <w:r>
        <w:rPr>
          <w:rFonts w:ascii="Arial" w:eastAsia="Times New Roman" w:hAnsi="Arial" w:cs="Arial"/>
          <w:b/>
          <w:sz w:val="24"/>
          <w:szCs w:val="24"/>
          <w:lang w:eastAsia="en-US"/>
        </w:rPr>
        <w:t>NHS Education for Scotland</w:t>
      </w:r>
    </w:p>
    <w:p w:rsidR="00AD50B9" w:rsidRPr="00AD50B9" w:rsidRDefault="00AD50B9" w:rsidP="00AD50B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AD50B9" w:rsidRPr="001648C0" w:rsidRDefault="004A45C2" w:rsidP="00AD50B9">
      <w:pPr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eastAsia="en-US"/>
        </w:rPr>
      </w:pPr>
      <w:hyperlink r:id="rId27" w:history="1">
        <w:r w:rsidR="00AD50B9" w:rsidRPr="001648C0">
          <w:rPr>
            <w:rStyle w:val="Hyperlink"/>
            <w:rFonts w:ascii="Arial" w:eastAsia="Times New Roman" w:hAnsi="Arial" w:cs="Arial"/>
            <w:color w:val="0070C0"/>
            <w:sz w:val="24"/>
            <w:szCs w:val="24"/>
            <w:lang w:eastAsia="en-US"/>
          </w:rPr>
          <w:t>Family Nurse Partnership Visit Guidelines</w:t>
        </w:r>
      </w:hyperlink>
      <w:r w:rsidR="00AD50B9" w:rsidRPr="001648C0">
        <w:rPr>
          <w:rFonts w:ascii="Arial" w:eastAsia="Times New Roman" w:hAnsi="Arial" w:cs="Arial"/>
          <w:color w:val="0070C0"/>
          <w:sz w:val="24"/>
          <w:szCs w:val="24"/>
          <w:lang w:eastAsia="en-US"/>
        </w:rPr>
        <w:t xml:space="preserve"> </w:t>
      </w:r>
    </w:p>
    <w:p w:rsidR="00AD50B9" w:rsidRPr="00AD50B9" w:rsidRDefault="00AD50B9" w:rsidP="00AD50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bookmarkStart w:id="0" w:name="_GoBack"/>
      <w:bookmarkEnd w:id="0"/>
    </w:p>
    <w:p w:rsidR="00AD50B9" w:rsidRPr="00AD50B9" w:rsidRDefault="00AD50B9" w:rsidP="00AD50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AD50B9" w:rsidRDefault="00AD50B9" w:rsidP="00AD50B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US"/>
        </w:rPr>
      </w:pPr>
      <w:r>
        <w:rPr>
          <w:rFonts w:ascii="Arial" w:eastAsia="Times New Roman" w:hAnsi="Arial" w:cs="Arial"/>
          <w:b/>
          <w:sz w:val="24"/>
          <w:szCs w:val="24"/>
          <w:lang w:eastAsia="en-US"/>
        </w:rPr>
        <w:t>Health Protection Scotland</w:t>
      </w:r>
    </w:p>
    <w:p w:rsidR="00AD50B9" w:rsidRPr="00AD50B9" w:rsidRDefault="00AD50B9" w:rsidP="00AD50B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AD50B9" w:rsidRDefault="004A45C2" w:rsidP="00AD50B9">
      <w:pPr>
        <w:spacing w:after="0" w:line="240" w:lineRule="auto"/>
        <w:rPr>
          <w:rStyle w:val="Hyperlink"/>
          <w:rFonts w:ascii="Arial" w:hAnsi="Arial" w:cs="Arial"/>
          <w:color w:val="0070C0"/>
          <w:sz w:val="24"/>
          <w:szCs w:val="24"/>
        </w:rPr>
      </w:pPr>
      <w:hyperlink r:id="rId28" w:history="1">
        <w:r w:rsidR="00AD50B9" w:rsidRPr="001648C0">
          <w:rPr>
            <w:rStyle w:val="Hyperlink"/>
            <w:rFonts w:ascii="Arial" w:hAnsi="Arial" w:cs="Arial"/>
            <w:color w:val="0070C0"/>
            <w:sz w:val="24"/>
            <w:szCs w:val="24"/>
          </w:rPr>
          <w:t>Coronavirus (</w:t>
        </w:r>
        <w:proofErr w:type="spellStart"/>
        <w:r w:rsidR="00AD50B9" w:rsidRPr="001648C0">
          <w:rPr>
            <w:rStyle w:val="Hyperlink"/>
            <w:rFonts w:ascii="Arial" w:hAnsi="Arial" w:cs="Arial"/>
            <w:color w:val="0070C0"/>
            <w:sz w:val="24"/>
            <w:szCs w:val="24"/>
          </w:rPr>
          <w:t>Covid</w:t>
        </w:r>
        <w:proofErr w:type="spellEnd"/>
        <w:r w:rsidR="00AD50B9" w:rsidRPr="001648C0">
          <w:rPr>
            <w:rStyle w:val="Hyperlink"/>
            <w:rFonts w:ascii="Arial" w:hAnsi="Arial" w:cs="Arial"/>
            <w:color w:val="0070C0"/>
            <w:sz w:val="24"/>
            <w:szCs w:val="24"/>
          </w:rPr>
          <w:t>-19)</w:t>
        </w:r>
      </w:hyperlink>
    </w:p>
    <w:p w:rsidR="007D7BFF" w:rsidRPr="007D7BFF" w:rsidRDefault="007D7BFF" w:rsidP="00AD50B9">
      <w:pPr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eastAsia="en-US"/>
        </w:rPr>
      </w:pPr>
    </w:p>
    <w:p w:rsidR="00AD50B9" w:rsidRPr="007D7BFF" w:rsidRDefault="004A45C2" w:rsidP="00AD50B9">
      <w:pPr>
        <w:spacing w:after="0" w:line="240" w:lineRule="auto"/>
        <w:rPr>
          <w:rStyle w:val="Hyperlink"/>
          <w:rFonts w:ascii="Arial" w:eastAsia="Times New Roman" w:hAnsi="Arial" w:cs="Arial"/>
          <w:color w:val="0070C0"/>
          <w:sz w:val="24"/>
          <w:szCs w:val="24"/>
          <w:lang w:eastAsia="en-US"/>
        </w:rPr>
      </w:pPr>
      <w:hyperlink r:id="rId29" w:history="1">
        <w:r w:rsidR="00AD50B9" w:rsidRPr="007D7BFF">
          <w:rPr>
            <w:rStyle w:val="Hyperlink"/>
            <w:rFonts w:ascii="Arial" w:eastAsia="Times New Roman" w:hAnsi="Arial" w:cs="Arial"/>
            <w:color w:val="0070C0"/>
            <w:sz w:val="24"/>
            <w:szCs w:val="24"/>
            <w:lang w:eastAsia="en-US"/>
          </w:rPr>
          <w:t>Information and Guidance for Social or Community Care and Residential Settings</w:t>
        </w:r>
      </w:hyperlink>
    </w:p>
    <w:p w:rsidR="007D7BFF" w:rsidRPr="007D7BFF" w:rsidRDefault="007D7BFF" w:rsidP="00AD50B9">
      <w:pPr>
        <w:spacing w:after="0" w:line="240" w:lineRule="auto"/>
        <w:rPr>
          <w:rStyle w:val="Hyperlink"/>
          <w:rFonts w:ascii="Arial" w:eastAsia="Times New Roman" w:hAnsi="Arial" w:cs="Arial"/>
          <w:color w:val="0070C0"/>
          <w:sz w:val="24"/>
          <w:szCs w:val="24"/>
          <w:lang w:eastAsia="en-US"/>
        </w:rPr>
      </w:pPr>
    </w:p>
    <w:p w:rsidR="007D7BFF" w:rsidRPr="007D7BFF" w:rsidRDefault="007D7BFF" w:rsidP="00AD50B9">
      <w:pPr>
        <w:spacing w:after="0" w:line="240" w:lineRule="auto"/>
        <w:rPr>
          <w:rStyle w:val="Hyperlink"/>
          <w:rFonts w:ascii="Arial" w:eastAsia="Times New Roman" w:hAnsi="Arial" w:cs="Arial"/>
          <w:color w:val="0070C0"/>
          <w:sz w:val="24"/>
          <w:szCs w:val="24"/>
          <w:lang w:eastAsia="en-US"/>
        </w:rPr>
      </w:pPr>
      <w:hyperlink r:id="rId30" w:history="1">
        <w:proofErr w:type="spellStart"/>
        <w:r w:rsidRPr="007D7BFF">
          <w:rPr>
            <w:rStyle w:val="Hyperlink"/>
            <w:rFonts w:ascii="Arial" w:eastAsia="Times New Roman" w:hAnsi="Arial" w:cs="Arial"/>
            <w:color w:val="0070C0"/>
            <w:sz w:val="24"/>
            <w:szCs w:val="24"/>
            <w:lang w:eastAsia="en-US"/>
          </w:rPr>
          <w:t>Covid</w:t>
        </w:r>
        <w:proofErr w:type="spellEnd"/>
        <w:r w:rsidRPr="007D7BFF">
          <w:rPr>
            <w:rStyle w:val="Hyperlink"/>
            <w:rFonts w:ascii="Arial" w:eastAsia="Times New Roman" w:hAnsi="Arial" w:cs="Arial"/>
            <w:color w:val="0070C0"/>
            <w:sz w:val="24"/>
            <w:szCs w:val="24"/>
            <w:lang w:eastAsia="en-US"/>
          </w:rPr>
          <w:t>-19 Compendium</w:t>
        </w:r>
      </w:hyperlink>
      <w:r w:rsidRPr="007D7BFF">
        <w:rPr>
          <w:rStyle w:val="Hyperlink"/>
          <w:rFonts w:ascii="Arial" w:eastAsia="Times New Roman" w:hAnsi="Arial" w:cs="Arial"/>
          <w:color w:val="0070C0"/>
          <w:sz w:val="24"/>
          <w:szCs w:val="24"/>
          <w:lang w:eastAsia="en-US"/>
        </w:rPr>
        <w:t xml:space="preserve"> </w:t>
      </w:r>
    </w:p>
    <w:p w:rsidR="007D7BFF" w:rsidRPr="001648C0" w:rsidRDefault="007D7BFF" w:rsidP="00AD50B9">
      <w:pPr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eastAsia="en-US"/>
        </w:rPr>
      </w:pPr>
    </w:p>
    <w:p w:rsidR="00AD50B9" w:rsidRDefault="00AD50B9" w:rsidP="00AD50B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AD50B9" w:rsidRPr="00AD50B9" w:rsidRDefault="00AD50B9" w:rsidP="00AD50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proofErr w:type="spellStart"/>
      <w:r w:rsidRPr="00AD50B9">
        <w:rPr>
          <w:rFonts w:ascii="Arial" w:eastAsia="Times New Roman" w:hAnsi="Arial" w:cs="Arial"/>
          <w:b/>
          <w:sz w:val="24"/>
          <w:szCs w:val="24"/>
          <w:lang w:eastAsia="en-US"/>
        </w:rPr>
        <w:t>COSLA</w:t>
      </w:r>
      <w:proofErr w:type="spellEnd"/>
    </w:p>
    <w:p w:rsidR="00AD50B9" w:rsidRDefault="00AD50B9" w:rsidP="00AD50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AD50B9" w:rsidRPr="001648C0" w:rsidRDefault="004A45C2" w:rsidP="00AD50B9">
      <w:pPr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eastAsia="en-US"/>
        </w:rPr>
      </w:pPr>
      <w:hyperlink r:id="rId31" w:history="1">
        <w:proofErr w:type="spellStart"/>
        <w:r w:rsidR="00AD50B9" w:rsidRPr="001648C0">
          <w:rPr>
            <w:rStyle w:val="Hyperlink"/>
            <w:rFonts w:ascii="Arial" w:eastAsia="Times New Roman" w:hAnsi="Arial" w:cs="Arial"/>
            <w:color w:val="0070C0"/>
            <w:sz w:val="24"/>
            <w:szCs w:val="24"/>
            <w:lang w:eastAsia="en-US"/>
          </w:rPr>
          <w:t>COVID</w:t>
        </w:r>
        <w:proofErr w:type="spellEnd"/>
        <w:r w:rsidR="00AD50B9" w:rsidRPr="001648C0">
          <w:rPr>
            <w:rStyle w:val="Hyperlink"/>
            <w:rFonts w:ascii="Arial" w:eastAsia="Times New Roman" w:hAnsi="Arial" w:cs="Arial"/>
            <w:color w:val="0070C0"/>
            <w:sz w:val="24"/>
            <w:szCs w:val="24"/>
            <w:lang w:eastAsia="en-US"/>
          </w:rPr>
          <w:t>-19 Advice for Children and Young People</w:t>
        </w:r>
      </w:hyperlink>
    </w:p>
    <w:p w:rsidR="00AD50B9" w:rsidRPr="00AD50B9" w:rsidRDefault="00AD50B9" w:rsidP="00AD50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AD50B9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</w:p>
    <w:p w:rsidR="00AD50B9" w:rsidRPr="00AD50B9" w:rsidRDefault="00AD50B9" w:rsidP="00AD50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AD50B9" w:rsidRDefault="00AD50B9" w:rsidP="00AD50B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US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US"/>
        </w:rPr>
        <w:t>R</w:t>
      </w:r>
      <w:r w:rsidRPr="00AD50B9">
        <w:rPr>
          <w:rFonts w:ascii="Arial" w:eastAsia="Times New Roman" w:hAnsi="Arial" w:cs="Arial"/>
          <w:b/>
          <w:sz w:val="24"/>
          <w:szCs w:val="24"/>
          <w:u w:val="single"/>
          <w:lang w:eastAsia="en-US"/>
        </w:rPr>
        <w:t xml:space="preserve">oyal College of Paediatrics and Child Health (RCPCH) </w:t>
      </w:r>
    </w:p>
    <w:p w:rsidR="00AD50B9" w:rsidRPr="00AD50B9" w:rsidRDefault="00AD50B9" w:rsidP="00AD50B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AD50B9" w:rsidRPr="001648C0" w:rsidRDefault="004A45C2" w:rsidP="00AD50B9">
      <w:pPr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eastAsia="en-US"/>
        </w:rPr>
      </w:pPr>
      <w:hyperlink r:id="rId32" w:anchor="working-in-community-paediatrics" w:history="1">
        <w:r w:rsidR="00AD50B9" w:rsidRPr="001648C0">
          <w:rPr>
            <w:rStyle w:val="Hyperlink"/>
            <w:rFonts w:ascii="Arial" w:eastAsia="Times New Roman" w:hAnsi="Arial" w:cs="Arial"/>
            <w:color w:val="0070C0"/>
            <w:sz w:val="24"/>
            <w:szCs w:val="24"/>
            <w:lang w:eastAsia="en-US"/>
          </w:rPr>
          <w:t>Guidance for Paediatric Services</w:t>
        </w:r>
      </w:hyperlink>
    </w:p>
    <w:p w:rsidR="00AD50B9" w:rsidRPr="001648C0" w:rsidRDefault="00AD50B9" w:rsidP="00AD50B9">
      <w:pPr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eastAsia="en-US"/>
        </w:rPr>
      </w:pPr>
    </w:p>
    <w:p w:rsidR="00AD50B9" w:rsidRPr="001648C0" w:rsidRDefault="004A45C2" w:rsidP="00AD50B9">
      <w:pPr>
        <w:spacing w:after="0" w:line="240" w:lineRule="auto"/>
        <w:rPr>
          <w:rStyle w:val="Hyperlink"/>
          <w:rFonts w:ascii="Arial" w:eastAsia="Times New Roman" w:hAnsi="Arial" w:cs="Arial"/>
          <w:color w:val="0070C0"/>
          <w:sz w:val="24"/>
          <w:szCs w:val="24"/>
          <w:lang w:eastAsia="en-US"/>
        </w:rPr>
      </w:pPr>
      <w:hyperlink r:id="rId33" w:history="1">
        <w:r w:rsidR="00AD50B9" w:rsidRPr="001648C0">
          <w:rPr>
            <w:rStyle w:val="Hyperlink"/>
            <w:rFonts w:ascii="Arial" w:eastAsia="Times New Roman" w:hAnsi="Arial" w:cs="Arial"/>
            <w:color w:val="0070C0"/>
            <w:sz w:val="24"/>
            <w:szCs w:val="24"/>
            <w:lang w:eastAsia="en-US"/>
          </w:rPr>
          <w:t>Family Resource</w:t>
        </w:r>
      </w:hyperlink>
    </w:p>
    <w:p w:rsidR="00210591" w:rsidRDefault="00210591" w:rsidP="00AD50B9">
      <w:pPr>
        <w:spacing w:after="0" w:line="240" w:lineRule="auto"/>
        <w:rPr>
          <w:rStyle w:val="Hyperlink"/>
          <w:rFonts w:ascii="Arial" w:eastAsia="Times New Roman" w:hAnsi="Arial" w:cs="Arial"/>
          <w:sz w:val="24"/>
          <w:szCs w:val="24"/>
          <w:lang w:eastAsia="en-US"/>
        </w:rPr>
      </w:pPr>
    </w:p>
    <w:p w:rsidR="00210591" w:rsidRDefault="00210591" w:rsidP="00AD50B9">
      <w:pPr>
        <w:spacing w:after="0" w:line="240" w:lineRule="auto"/>
        <w:rPr>
          <w:rStyle w:val="Hyperlink"/>
          <w:rFonts w:ascii="Arial" w:eastAsia="Times New Roman" w:hAnsi="Arial" w:cs="Arial"/>
          <w:b/>
          <w:color w:val="auto"/>
          <w:sz w:val="24"/>
          <w:szCs w:val="24"/>
          <w:lang w:eastAsia="en-US"/>
        </w:rPr>
      </w:pPr>
      <w:r>
        <w:rPr>
          <w:rStyle w:val="Hyperlink"/>
          <w:rFonts w:ascii="Arial" w:eastAsia="Times New Roman" w:hAnsi="Arial" w:cs="Arial"/>
          <w:b/>
          <w:color w:val="auto"/>
          <w:sz w:val="24"/>
          <w:szCs w:val="24"/>
          <w:lang w:eastAsia="en-US"/>
        </w:rPr>
        <w:t>Children and Young People’s Commissioner Scotland</w:t>
      </w:r>
    </w:p>
    <w:p w:rsidR="00210591" w:rsidRDefault="00210591" w:rsidP="00AD50B9">
      <w:pPr>
        <w:spacing w:after="0" w:line="240" w:lineRule="auto"/>
        <w:rPr>
          <w:rStyle w:val="Hyperlink"/>
          <w:rFonts w:ascii="Arial" w:eastAsia="Times New Roman" w:hAnsi="Arial" w:cs="Arial"/>
          <w:b/>
          <w:color w:val="auto"/>
          <w:sz w:val="24"/>
          <w:szCs w:val="24"/>
          <w:lang w:eastAsia="en-US"/>
        </w:rPr>
      </w:pPr>
    </w:p>
    <w:p w:rsidR="00210591" w:rsidRPr="001648C0" w:rsidRDefault="004A45C2" w:rsidP="00AD50B9">
      <w:pPr>
        <w:spacing w:after="0" w:line="240" w:lineRule="auto"/>
        <w:rPr>
          <w:rStyle w:val="Hyperlink"/>
          <w:rFonts w:ascii="Arial" w:eastAsia="Times New Roman" w:hAnsi="Arial" w:cs="Arial"/>
          <w:color w:val="0070C0"/>
          <w:sz w:val="24"/>
          <w:szCs w:val="24"/>
          <w:u w:val="none"/>
          <w:lang w:eastAsia="en-US"/>
        </w:rPr>
      </w:pPr>
      <w:hyperlink r:id="rId34" w:history="1">
        <w:r w:rsidR="00210591" w:rsidRPr="001648C0">
          <w:rPr>
            <w:rStyle w:val="Hyperlink"/>
            <w:rFonts w:ascii="Arial" w:eastAsia="Times New Roman" w:hAnsi="Arial" w:cs="Arial"/>
            <w:color w:val="0070C0"/>
            <w:sz w:val="24"/>
            <w:szCs w:val="24"/>
            <w:lang w:eastAsia="en-US"/>
          </w:rPr>
          <w:t>Coronavirus</w:t>
        </w:r>
      </w:hyperlink>
    </w:p>
    <w:p w:rsidR="00210591" w:rsidRDefault="00210591" w:rsidP="00AD50B9">
      <w:pPr>
        <w:spacing w:after="0" w:line="240" w:lineRule="auto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eastAsia="en-US"/>
        </w:rPr>
      </w:pPr>
    </w:p>
    <w:p w:rsidR="00AD50B9" w:rsidRPr="00AD50B9" w:rsidRDefault="00AD50B9" w:rsidP="00AD50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AD50B9" w:rsidRPr="00AD50B9" w:rsidRDefault="00AD50B9" w:rsidP="00AD50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AD50B9" w:rsidRDefault="00AD50B9" w:rsidP="00AD50B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AD50B9">
        <w:rPr>
          <w:rFonts w:ascii="Arial" w:eastAsia="Times New Roman" w:hAnsi="Arial" w:cs="Arial"/>
          <w:b/>
          <w:sz w:val="24"/>
          <w:szCs w:val="24"/>
          <w:u w:val="single"/>
          <w:lang w:eastAsia="en-US"/>
        </w:rPr>
        <w:t>Royal College of Obstetricians and Gynaecologists (</w:t>
      </w:r>
      <w:proofErr w:type="spellStart"/>
      <w:r w:rsidRPr="00AD50B9">
        <w:rPr>
          <w:rFonts w:ascii="Arial" w:eastAsia="Times New Roman" w:hAnsi="Arial" w:cs="Arial"/>
          <w:b/>
          <w:sz w:val="24"/>
          <w:szCs w:val="24"/>
          <w:u w:val="single"/>
          <w:lang w:eastAsia="en-US"/>
        </w:rPr>
        <w:t>RCOG</w:t>
      </w:r>
      <w:proofErr w:type="spellEnd"/>
      <w:r w:rsidRPr="00AD50B9">
        <w:rPr>
          <w:rFonts w:ascii="Arial" w:eastAsia="Times New Roman" w:hAnsi="Arial" w:cs="Arial"/>
          <w:b/>
          <w:sz w:val="24"/>
          <w:szCs w:val="24"/>
          <w:u w:val="single"/>
          <w:lang w:eastAsia="en-US"/>
        </w:rPr>
        <w:t>)</w:t>
      </w:r>
      <w:r w:rsidRPr="00AD50B9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 </w:t>
      </w:r>
    </w:p>
    <w:p w:rsidR="00AD50B9" w:rsidRDefault="00AD50B9" w:rsidP="00AD50B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AD50B9" w:rsidRPr="001648C0" w:rsidRDefault="004A45C2" w:rsidP="00AD50B9">
      <w:pPr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eastAsia="en-US"/>
        </w:rPr>
      </w:pPr>
      <w:hyperlink r:id="rId35" w:history="1">
        <w:r w:rsidR="00AD50B9" w:rsidRPr="001648C0">
          <w:rPr>
            <w:rStyle w:val="Hyperlink"/>
            <w:rFonts w:ascii="Arial" w:eastAsia="Times New Roman" w:hAnsi="Arial" w:cs="Arial"/>
            <w:color w:val="0070C0"/>
            <w:sz w:val="24"/>
            <w:szCs w:val="24"/>
            <w:lang w:eastAsia="en-US"/>
          </w:rPr>
          <w:t>Coronavirus (</w:t>
        </w:r>
        <w:proofErr w:type="spellStart"/>
        <w:r w:rsidR="00AD50B9" w:rsidRPr="001648C0">
          <w:rPr>
            <w:rStyle w:val="Hyperlink"/>
            <w:rFonts w:ascii="Arial" w:eastAsia="Times New Roman" w:hAnsi="Arial" w:cs="Arial"/>
            <w:color w:val="0070C0"/>
            <w:sz w:val="24"/>
            <w:szCs w:val="24"/>
            <w:lang w:eastAsia="en-US"/>
          </w:rPr>
          <w:t>Covid</w:t>
        </w:r>
        <w:proofErr w:type="spellEnd"/>
        <w:r w:rsidR="00AD50B9" w:rsidRPr="001648C0">
          <w:rPr>
            <w:rStyle w:val="Hyperlink"/>
            <w:rFonts w:ascii="Arial" w:eastAsia="Times New Roman" w:hAnsi="Arial" w:cs="Arial"/>
            <w:color w:val="0070C0"/>
            <w:sz w:val="24"/>
            <w:szCs w:val="24"/>
            <w:lang w:eastAsia="en-US"/>
          </w:rPr>
          <w:t>-19) infection and pregnancy</w:t>
        </w:r>
      </w:hyperlink>
    </w:p>
    <w:p w:rsidR="00AD50B9" w:rsidRPr="001648C0" w:rsidRDefault="00AD50B9" w:rsidP="00AD50B9">
      <w:pPr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eastAsia="en-US"/>
        </w:rPr>
      </w:pPr>
    </w:p>
    <w:p w:rsidR="00AD50B9" w:rsidRPr="001648C0" w:rsidRDefault="004A45C2" w:rsidP="00AD50B9">
      <w:pPr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eastAsia="en-US"/>
        </w:rPr>
      </w:pPr>
      <w:hyperlink r:id="rId36" w:history="1">
        <w:r w:rsidR="00AD50B9" w:rsidRPr="001648C0">
          <w:rPr>
            <w:rStyle w:val="Hyperlink"/>
            <w:rFonts w:ascii="Arial" w:eastAsia="Times New Roman" w:hAnsi="Arial" w:cs="Arial"/>
            <w:color w:val="0070C0"/>
            <w:sz w:val="24"/>
            <w:szCs w:val="24"/>
            <w:lang w:eastAsia="en-US"/>
          </w:rPr>
          <w:t xml:space="preserve">Information for pregnant women and their family </w:t>
        </w:r>
      </w:hyperlink>
      <w:r w:rsidR="00AD50B9" w:rsidRPr="001648C0">
        <w:rPr>
          <w:rFonts w:ascii="Arial" w:eastAsia="Times New Roman" w:hAnsi="Arial" w:cs="Arial"/>
          <w:color w:val="0070C0"/>
          <w:sz w:val="24"/>
          <w:szCs w:val="24"/>
          <w:lang w:eastAsia="en-US"/>
        </w:rPr>
        <w:t xml:space="preserve"> </w:t>
      </w:r>
    </w:p>
    <w:p w:rsidR="00AD50B9" w:rsidRPr="00AD50B9" w:rsidRDefault="00AD50B9" w:rsidP="00AD50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AD50B9" w:rsidRPr="00AD50B9" w:rsidRDefault="00AD50B9" w:rsidP="00AD50B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US"/>
        </w:rPr>
      </w:pPr>
      <w:r w:rsidRPr="00AD50B9">
        <w:rPr>
          <w:rFonts w:ascii="Arial" w:eastAsia="Times New Roman" w:hAnsi="Arial" w:cs="Arial"/>
          <w:b/>
          <w:sz w:val="24"/>
          <w:szCs w:val="24"/>
          <w:u w:val="single"/>
          <w:lang w:eastAsia="en-US"/>
        </w:rPr>
        <w:t>World Health Organisation</w:t>
      </w:r>
    </w:p>
    <w:p w:rsidR="00AD50B9" w:rsidRDefault="00AD50B9" w:rsidP="00AD50B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AD50B9" w:rsidRPr="001648C0" w:rsidRDefault="004A45C2" w:rsidP="00AD50B9">
      <w:pPr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eastAsia="en-US"/>
        </w:rPr>
      </w:pPr>
      <w:hyperlink r:id="rId37" w:history="1">
        <w:r w:rsidR="00AD50B9" w:rsidRPr="001648C0">
          <w:rPr>
            <w:rStyle w:val="Hyperlink"/>
            <w:rFonts w:ascii="Arial" w:eastAsia="Times New Roman" w:hAnsi="Arial" w:cs="Arial"/>
            <w:color w:val="0070C0"/>
            <w:sz w:val="24"/>
            <w:szCs w:val="24"/>
            <w:lang w:eastAsia="en-US"/>
          </w:rPr>
          <w:t>Technical Guidance</w:t>
        </w:r>
      </w:hyperlink>
    </w:p>
    <w:p w:rsidR="00AD50B9" w:rsidRPr="001648C0" w:rsidRDefault="00AD50B9" w:rsidP="00AD50B9">
      <w:pPr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eastAsia="en-US"/>
        </w:rPr>
      </w:pPr>
    </w:p>
    <w:p w:rsidR="00AD50B9" w:rsidRPr="001648C0" w:rsidRDefault="004A45C2" w:rsidP="00AD50B9">
      <w:pPr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eastAsia="en-US"/>
        </w:rPr>
      </w:pPr>
      <w:hyperlink r:id="rId38" w:history="1">
        <w:r w:rsidR="00AD50B9" w:rsidRPr="001648C0">
          <w:rPr>
            <w:rStyle w:val="Hyperlink"/>
            <w:rFonts w:ascii="Arial" w:eastAsia="Times New Roman" w:hAnsi="Arial" w:cs="Arial"/>
            <w:color w:val="0070C0"/>
            <w:sz w:val="24"/>
            <w:szCs w:val="24"/>
            <w:lang w:eastAsia="en-US"/>
          </w:rPr>
          <w:t>Healthy Parenting</w:t>
        </w:r>
      </w:hyperlink>
    </w:p>
    <w:p w:rsidR="00AD50B9" w:rsidRPr="001648C0" w:rsidRDefault="00AD50B9" w:rsidP="00AD50B9">
      <w:pPr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eastAsia="en-US"/>
        </w:rPr>
      </w:pPr>
    </w:p>
    <w:p w:rsidR="00027C27" w:rsidRPr="009B7615" w:rsidRDefault="00027C27" w:rsidP="00B561C0"/>
    <w:sectPr w:rsidR="00027C27" w:rsidRPr="009B7615" w:rsidSect="00B561C0">
      <w:headerReference w:type="default" r:id="rId39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5C2" w:rsidRDefault="004A45C2" w:rsidP="00AD50B9">
      <w:pPr>
        <w:spacing w:after="0" w:line="240" w:lineRule="auto"/>
      </w:pPr>
      <w:r>
        <w:separator/>
      </w:r>
    </w:p>
  </w:endnote>
  <w:endnote w:type="continuationSeparator" w:id="0">
    <w:p w:rsidR="004A45C2" w:rsidRDefault="004A45C2" w:rsidP="00AD5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5C2" w:rsidRDefault="004A45C2" w:rsidP="00AD50B9">
      <w:pPr>
        <w:spacing w:after="0" w:line="240" w:lineRule="auto"/>
      </w:pPr>
      <w:r>
        <w:separator/>
      </w:r>
    </w:p>
  </w:footnote>
  <w:footnote w:type="continuationSeparator" w:id="0">
    <w:p w:rsidR="004A45C2" w:rsidRDefault="004A45C2" w:rsidP="00AD5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0B9" w:rsidRPr="00AD50B9" w:rsidRDefault="00AD50B9">
    <w:pPr>
      <w:pStyle w:val="Header"/>
      <w:rPr>
        <w:rFonts w:ascii="Arial" w:hAnsi="Arial" w:cs="Arial"/>
        <w:sz w:val="20"/>
        <w:szCs w:val="20"/>
      </w:rPr>
    </w:pPr>
    <w:r w:rsidRPr="00AD50B9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5798820</wp:posOffset>
          </wp:positionH>
          <wp:positionV relativeFrom="paragraph">
            <wp:posOffset>-457200</wp:posOffset>
          </wp:positionV>
          <wp:extent cx="1666240" cy="1120140"/>
          <wp:effectExtent l="0" t="0" r="0" b="3810"/>
          <wp:wrapThrough wrapText="bothSides">
            <wp:wrapPolygon edited="0">
              <wp:start x="0" y="0"/>
              <wp:lineTo x="0" y="21306"/>
              <wp:lineTo x="21238" y="21306"/>
              <wp:lineTo x="2123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240" cy="1120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BFF">
      <w:rPr>
        <w:rFonts w:ascii="Arial" w:hAnsi="Arial" w:cs="Arial"/>
        <w:sz w:val="20"/>
        <w:szCs w:val="20"/>
      </w:rPr>
      <w:t>Version 0.2</w:t>
    </w:r>
    <w:r w:rsidRPr="00AD50B9">
      <w:rPr>
        <w:rFonts w:ascii="Arial" w:hAnsi="Arial" w:cs="Arial"/>
        <w:sz w:val="20"/>
        <w:szCs w:val="20"/>
      </w:rPr>
      <w:t xml:space="preserve"> </w:t>
    </w:r>
  </w:p>
  <w:p w:rsidR="00AD50B9" w:rsidRPr="00AD50B9" w:rsidRDefault="00210591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09</w:t>
    </w:r>
    <w:r w:rsidR="00AD50B9" w:rsidRPr="00AD50B9">
      <w:rPr>
        <w:rFonts w:ascii="Arial" w:hAnsi="Arial" w:cs="Arial"/>
        <w:sz w:val="20"/>
        <w:szCs w:val="20"/>
      </w:rPr>
      <w:t xml:space="preserve"> April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B636C53"/>
    <w:multiLevelType w:val="multilevel"/>
    <w:tmpl w:val="E206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BE494F"/>
    <w:multiLevelType w:val="multilevel"/>
    <w:tmpl w:val="556C8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AF7E49"/>
    <w:multiLevelType w:val="multilevel"/>
    <w:tmpl w:val="556C8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4F6E8D"/>
    <w:multiLevelType w:val="multilevel"/>
    <w:tmpl w:val="556C8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0"/>
  </w:num>
  <w:num w:numId="4">
    <w:abstractNumId w:val="0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B9"/>
    <w:rsid w:val="00027C27"/>
    <w:rsid w:val="000C0CF4"/>
    <w:rsid w:val="001648C0"/>
    <w:rsid w:val="00210591"/>
    <w:rsid w:val="00281579"/>
    <w:rsid w:val="00306C61"/>
    <w:rsid w:val="0037582B"/>
    <w:rsid w:val="00436136"/>
    <w:rsid w:val="004A45C2"/>
    <w:rsid w:val="007D7BFF"/>
    <w:rsid w:val="00857548"/>
    <w:rsid w:val="009B7615"/>
    <w:rsid w:val="009C7669"/>
    <w:rsid w:val="009E38CA"/>
    <w:rsid w:val="00AD50B9"/>
    <w:rsid w:val="00B51BDC"/>
    <w:rsid w:val="00B52F0B"/>
    <w:rsid w:val="00B561C0"/>
    <w:rsid w:val="00B773CE"/>
    <w:rsid w:val="00C91823"/>
    <w:rsid w:val="00D008AB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99017"/>
  <w15:chartTrackingRefBased/>
  <w15:docId w15:val="{14C94D93-8FC7-4ED2-9138-A9DFF369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0B9"/>
    <w:pPr>
      <w:spacing w:after="200" w:line="276" w:lineRule="auto"/>
    </w:pPr>
    <w:rPr>
      <w:rFonts w:ascii="Calibri" w:eastAsiaTheme="minorHAnsi" w:hAnsi="Calibri" w:cs="Calibri"/>
      <w:lang w:eastAsia="en-GB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uiPriority w:val="9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  <w:ind w:left="0" w:firstLine="0"/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uiPriority w:val="9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character" w:styleId="Hyperlink">
    <w:name w:val="Hyperlink"/>
    <w:basedOn w:val="DefaultParagraphFont"/>
    <w:uiPriority w:val="99"/>
    <w:unhideWhenUsed/>
    <w:rsid w:val="00AD50B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50B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D5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gov.scot/publications/coronavirus-covid-19-staying-at-home-and-away-from-others-social-distancing/" TargetMode="External" Id="rId8" /><Relationship Type="http://schemas.openxmlformats.org/officeDocument/2006/relationships/hyperlink" Target="https://www.gov.scot/publications/coronavirus---school-and-elc-closures-guidance-on-critical-childcare-provision-for-key-workers/" TargetMode="External" Id="rId13" /><Relationship Type="http://schemas.openxmlformats.org/officeDocument/2006/relationships/hyperlink" Target="https://www.gov.scot/publications/coronavirus-covid-19-clinical-guidance-for-nursing-home-and-residential-care-residents/" TargetMode="External" Id="rId18" /><Relationship Type="http://schemas.openxmlformats.org/officeDocument/2006/relationships/oleObject" Target="embeddings/oleObject1.bin" Id="rId26" /><Relationship Type="http://schemas.openxmlformats.org/officeDocument/2006/relationships/header" Target="header1.xml" Id="rId39" /><Relationship Type="http://schemas.openxmlformats.org/officeDocument/2006/relationships/styles" Target="styles.xml" Id="rId3" /><Relationship Type="http://schemas.openxmlformats.org/officeDocument/2006/relationships/hyperlink" Target="https://www.gov.scot/publications/coronavirus-covid-19-nursing-and-community-health-staff-guidance/" TargetMode="External" Id="rId21" /><Relationship Type="http://schemas.openxmlformats.org/officeDocument/2006/relationships/hyperlink" Target="https://cypcs.org.uk/coronavirus/" TargetMode="External" Id="rId34" /><Relationship Type="http://schemas.openxmlformats.org/officeDocument/2006/relationships/endnotes" Target="endnotes.xml" Id="rId7" /><Relationship Type="http://schemas.openxmlformats.org/officeDocument/2006/relationships/hyperlink" Target="https://www.gov.scot/publications/coronavirus-covid-19-childcare-closures-and-emergency-provision/" TargetMode="External" Id="rId12" /><Relationship Type="http://schemas.openxmlformats.org/officeDocument/2006/relationships/hyperlink" Target="https://www.gov.scot/publications/coronavirus-covid-19-advice-for-unpaid-carers-march-2020/" TargetMode="External" Id="rId17" /><Relationship Type="http://schemas.openxmlformats.org/officeDocument/2006/relationships/image" Target="media/image1.emf" Id="rId25" /><Relationship Type="http://schemas.openxmlformats.org/officeDocument/2006/relationships/hyperlink" Target="https://www.rcpch.ac.uk/resources/covid-19-resources-general-public" TargetMode="External" Id="rId33" /><Relationship Type="http://schemas.openxmlformats.org/officeDocument/2006/relationships/hyperlink" Target="https://www.who.int/emergencies/diseases/novel-coronavirus-2019/advice-for-public/healthy-parenting" TargetMode="External" Id="rId38" /><Relationship Type="http://schemas.openxmlformats.org/officeDocument/2006/relationships/numbering" Target="numbering.xml" Id="rId2" /><Relationship Type="http://schemas.openxmlformats.org/officeDocument/2006/relationships/hyperlink" Target="https://www.gov.scot/publications/coronavirus-covid-19-supplementary-national-child-protection-guidance/" TargetMode="External" Id="rId16" /><Relationship Type="http://schemas.openxmlformats.org/officeDocument/2006/relationships/hyperlink" Target="https://www.sehd.scot.nhs.uk/cmo/CMO(2020)07.pdf" TargetMode="External" Id="rId20" /><Relationship Type="http://schemas.openxmlformats.org/officeDocument/2006/relationships/hyperlink" Target="https://www.hps.scot.nhs.uk/web-resources-container/covid-19-information-and-guidance-for-social-or-community-care-and-residential-settings/" TargetMode="External" Id="rId29" /><Relationship Type="http://schemas.openxmlformats.org/officeDocument/2006/relationships/theme" Target="theme/theme1.xml" Id="rId41" /><Relationship Type="http://schemas.openxmlformats.org/officeDocument/2006/relationships/footnotes" Target="footnotes.xml" Id="rId6" /><Relationship Type="http://schemas.openxmlformats.org/officeDocument/2006/relationships/hyperlink" Target="https://news.gov.scot/news/coronavirus-food-fund" TargetMode="External" Id="rId11" /><Relationship Type="http://schemas.openxmlformats.org/officeDocument/2006/relationships/hyperlink" Target="https://www.nhsggc.org.uk/kids/supporting-children-and-young-people-during-covid-19/" TargetMode="External" Id="rId24" /><Relationship Type="http://schemas.openxmlformats.org/officeDocument/2006/relationships/hyperlink" Target="https://www.rcpch.ac.uk/resources/covid-19-guidance-paediatric-services" TargetMode="External" Id="rId32" /><Relationship Type="http://schemas.openxmlformats.org/officeDocument/2006/relationships/hyperlink" Target="https://www.who.int/emergencies/diseases/novel-coronavirus-2019/technical-guidance" TargetMode="External" Id="rId37" /><Relationship Type="http://schemas.openxmlformats.org/officeDocument/2006/relationships/fontTable" Target="fontTable.xml" Id="rId40" /><Relationship Type="http://schemas.openxmlformats.org/officeDocument/2006/relationships/webSettings" Target="webSettings.xml" Id="rId5" /><Relationship Type="http://schemas.openxmlformats.org/officeDocument/2006/relationships/hyperlink" Target="https://www.gov.scot/publications/coronavirus-covid-19-guidance-infant-feeding-service/" TargetMode="External" Id="rId15" /><Relationship Type="http://schemas.openxmlformats.org/officeDocument/2006/relationships/hyperlink" Target="https://www.parentclub.scot/topics/health/coronavirus?age=0" TargetMode="External" Id="rId23" /><Relationship Type="http://schemas.openxmlformats.org/officeDocument/2006/relationships/hyperlink" Target="https://www.hps.scot.nhs.uk/a-to-z-of-topics/covid-19/" TargetMode="External" Id="rId28" /><Relationship Type="http://schemas.openxmlformats.org/officeDocument/2006/relationships/hyperlink" Target="https://www.rcog.org.uk/en/guidelines-research-services/guidelines/coronavirus-pregnancy/covid-19-virus-infection-and-pregnancy/" TargetMode="External" Id="rId36" /><Relationship Type="http://schemas.openxmlformats.org/officeDocument/2006/relationships/hyperlink" Target="https://www.gov.scot/publications/vitamin-d-advice-for-all-age-groups/" TargetMode="External" Id="rId10" /><Relationship Type="http://schemas.openxmlformats.org/officeDocument/2006/relationships/hyperlink" Target="https://www.gov.scot/publications/coronavirus-covid-19-clinical-guidance-care-at-home-housing-support-and-sheltered-housing/" TargetMode="External" Id="rId19" /><Relationship Type="http://schemas.openxmlformats.org/officeDocument/2006/relationships/hyperlink" Target="https://www.cosla.gov.uk/covid19-advice-supporting-children-and-young-people" TargetMode="External" Id="rId31" /><Relationship Type="http://schemas.openxmlformats.org/officeDocument/2006/relationships/settings" Target="settings.xml" Id="rId4" /><Relationship Type="http://schemas.openxmlformats.org/officeDocument/2006/relationships/hyperlink" Target="https://www.gov.scot/publications/coronavirus-covid-19-shielding-support-contacts/" TargetMode="External" Id="rId9" /><Relationship Type="http://schemas.openxmlformats.org/officeDocument/2006/relationships/hyperlink" Target="https://www.gov.scot/publications/coronavirus-covid-19-social-distancing-in-education-and-childcare-settings/" TargetMode="External" Id="rId14" /><Relationship Type="http://schemas.openxmlformats.org/officeDocument/2006/relationships/hyperlink" Target="https://www.gov.scot/news/protecting-the-social-care-workforce/" TargetMode="External" Id="rId22" /><Relationship Type="http://schemas.openxmlformats.org/officeDocument/2006/relationships/hyperlink" Target="https://learn.nes.nhs.scot/229/family-nurse-partnership/visit-guidelines,%20https:/learn.nes.nhs.scot/27993/coronavirus-covid-19" TargetMode="External" Id="rId27" /><Relationship Type="http://schemas.openxmlformats.org/officeDocument/2006/relationships/hyperlink" Target="https://hpspubsrepo.blob.core.windows.net/hps-website/nss/2999/documents/1_covid-19-compendium.pdf" TargetMode="External" Id="rId30" /><Relationship Type="http://schemas.openxmlformats.org/officeDocument/2006/relationships/hyperlink" Target="https://www.rcog.org.uk/en/guidelines-research-services/guidelines/coronavirus-pregnancy/" TargetMode="External" Id="rId35" /><Relationship Type="http://schemas.openxmlformats.org/officeDocument/2006/relationships/customXml" Target="/customXML/item2.xml" Id="R9cbc7b82db8b468c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53D26341A57B383EE0540010E0463CCA" version="1.0.0">
  <systemFields>
    <field name="Objective-Id">
      <value order="0">A27904271</value>
    </field>
    <field name="Objective-Title">
      <value order="0">Child Health Commissioners - COVID-19 -  Links to Guidance</value>
    </field>
    <field name="Objective-Description">
      <value order="0"/>
    </field>
    <field name="Objective-CreationStamp">
      <value order="0">2020-04-08T15:15:36Z</value>
    </field>
    <field name="Objective-IsApproved">
      <value order="0">false</value>
    </field>
    <field name="Objective-IsPublished">
      <value order="0">true</value>
    </field>
    <field name="Objective-DatePublished">
      <value order="0">2020-04-09T13:48:32Z</value>
    </field>
    <field name="Objective-ModificationStamp">
      <value order="0">2020-04-09T13:48:33Z</value>
    </field>
    <field name="Objective-Owner">
      <value order="0">Filippi, Valeria V (U442283)</value>
    </field>
    <field name="Objective-Path">
      <value order="0">Objective Global Folder:SG File Plan:Health, nutrition and care:Health:General:Committees and groups: Health - general:Child Health Commissioners: Papers and minutes file part 5: 2017-2022</value>
    </field>
    <field name="Objective-Parent">
      <value order="0">Child Health Commissioners: Papers and minutes file part 5: 2017-2022</value>
    </field>
    <field name="Objective-State">
      <value order="0">Published</value>
    </field>
    <field name="Objective-VersionId">
      <value order="0">vA40480415</value>
    </field>
    <field name="Objective-Version">
      <value order="0">4.0</value>
    </field>
    <field name="Objective-VersionNumber">
      <value order="0">4</value>
    </field>
    <field name="Objective-VersionComment">
      <value order="0"/>
    </field>
    <field name="Objective-FileNumber">
      <value order="0">EXCOMM/3330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Stogniev V (Valeria)</dc:creator>
  <cp:keywords/>
  <dc:description/>
  <cp:lastModifiedBy>Stogniev V (Valeria)</cp:lastModifiedBy>
  <cp:revision>9</cp:revision>
  <dcterms:created xsi:type="dcterms:W3CDTF">2020-04-01T10:27:00Z</dcterms:created>
  <dcterms:modified xsi:type="dcterms:W3CDTF">2020-04-09T13:48:00Z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A27904271</vt:lpwstr>
  </property>
  <property fmtid="{D5CDD505-2E9C-101B-9397-08002B2CF9AE}" pid="4" name="Objective-Title">
    <vt:lpwstr>Child Health Commissioners - COVID-19 -  Links to Guidance</vt:lpwstr>
  </property>
  <property fmtid="{D5CDD505-2E9C-101B-9397-08002B2CF9AE}" pid="5" name="Objective-Description">
    <vt:lpwstr/>
  </property>
  <property fmtid="{D5CDD505-2E9C-101B-9397-08002B2CF9AE}" pid="6" name="Objective-CreationStamp">
    <vt:filetime>2020-04-08T15:15:36Z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2020-04-09T13:48:32Z</vt:filetime>
  </property>
  <property fmtid="{D5CDD505-2E9C-101B-9397-08002B2CF9AE}" pid="10" name="Objective-ModificationStamp">
    <vt:filetime>2020-04-09T13:48:33Z</vt:filetime>
  </property>
  <property fmtid="{D5CDD505-2E9C-101B-9397-08002B2CF9AE}" pid="11" name="Objective-Owner">
    <vt:lpwstr>Filippi, Valeria V (U442283)</vt:lpwstr>
  </property>
  <property fmtid="{D5CDD505-2E9C-101B-9397-08002B2CF9AE}" pid="12" name="Objective-Path">
    <vt:lpwstr>Objective Global Folder:SG File Plan:Health, nutrition and care:Health:General:Committees and groups: Health - general:Child Health Commissioners: Papers and minutes file part 5: 2017-2022</vt:lpwstr>
  </property>
  <property fmtid="{D5CDD505-2E9C-101B-9397-08002B2CF9AE}" pid="13" name="Objective-Parent">
    <vt:lpwstr>Child Health Commissioners: Papers and minutes file part 5: 2017-2022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vA40480415</vt:lpwstr>
  </property>
  <property fmtid="{D5CDD505-2E9C-101B-9397-08002B2CF9AE}" pid="16" name="Objective-Version">
    <vt:lpwstr>4.0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EXCOMM/3330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SG Fileplan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</Properties>
</file>